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C6E52" w14:textId="77777777" w:rsidR="00DF6BB8" w:rsidRDefault="00E03C5F">
      <w:pPr>
        <w:pStyle w:val="PuzzleTitle"/>
      </w:pPr>
      <w:bookmarkStart w:id="0" w:name="_GoBack"/>
      <w:bookmarkEnd w:id="0"/>
      <w:r>
        <w:t xml:space="preserve">Theatrical Terms Word Search </w:t>
      </w:r>
    </w:p>
    <w:tbl>
      <w:tblPr>
        <w:tblW w:w="4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DF6BB8" w14:paraId="592DAB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4DF111AF" w14:textId="77777777" w:rsidR="00DF6BB8" w:rsidRDefault="00E03C5F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344054DF" w14:textId="77777777" w:rsidR="00DF6BB8" w:rsidRDefault="00E03C5F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2304B0E0" w14:textId="77777777" w:rsidR="00DF6BB8" w:rsidRDefault="00E03C5F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06024E41" w14:textId="77777777" w:rsidR="00DF6BB8" w:rsidRDefault="00E03C5F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2180D507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667936F8" w14:textId="77777777" w:rsidR="00DF6BB8" w:rsidRDefault="00E03C5F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533EC898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2AA25CC4" w14:textId="77777777" w:rsidR="00DF6BB8" w:rsidRDefault="00E03C5F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31CD941C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36B7C5E5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432FC639" w14:textId="77777777" w:rsidR="00DF6BB8" w:rsidRDefault="00E03C5F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1AD43EFE" w14:textId="77777777" w:rsidR="00DF6BB8" w:rsidRDefault="00E03C5F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5B815849" w14:textId="77777777" w:rsidR="00DF6BB8" w:rsidRDefault="00E03C5F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0C24C356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79667369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6A6673AF" w14:textId="77777777" w:rsidR="00DF6BB8" w:rsidRDefault="00E03C5F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7770FA2E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443AAF58" w14:textId="77777777" w:rsidR="00DF6BB8" w:rsidRDefault="00E03C5F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1A65ADE5" w14:textId="77777777" w:rsidR="00DF6BB8" w:rsidRDefault="00E03C5F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49CCE562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5488CD79" w14:textId="77777777" w:rsidR="00DF6BB8" w:rsidRDefault="00E03C5F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1F3F71E0" w14:textId="77777777" w:rsidR="00DF6BB8" w:rsidRDefault="00E03C5F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60006CD3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0B5BBB50" w14:textId="77777777" w:rsidR="00DF6BB8" w:rsidRDefault="00E03C5F">
            <w:pPr>
              <w:pStyle w:val="PuzzleMatrixLarge"/>
            </w:pPr>
            <w:r>
              <w:t>E</w:t>
            </w:r>
          </w:p>
        </w:tc>
      </w:tr>
      <w:tr w:rsidR="00DF6BB8" w14:paraId="5EA109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481FEDDB" w14:textId="77777777" w:rsidR="00DF6BB8" w:rsidRDefault="00E03C5F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14:paraId="0BF4B484" w14:textId="77777777" w:rsidR="00DF6BB8" w:rsidRDefault="00E03C5F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45BDEA25" w14:textId="77777777" w:rsidR="00DF6BB8" w:rsidRDefault="00E03C5F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21CC5E24" w14:textId="77777777" w:rsidR="00DF6BB8" w:rsidRDefault="00E03C5F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3844569B" w14:textId="77777777" w:rsidR="00DF6BB8" w:rsidRDefault="00E03C5F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30BB55BF" w14:textId="77777777" w:rsidR="00DF6BB8" w:rsidRDefault="00E03C5F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1DD54745" w14:textId="77777777" w:rsidR="00DF6BB8" w:rsidRDefault="00E03C5F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1A1BF577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3DA49013" w14:textId="77777777" w:rsidR="00DF6BB8" w:rsidRDefault="00E03C5F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6D380B6E" w14:textId="77777777" w:rsidR="00DF6BB8" w:rsidRDefault="00E03C5F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14:paraId="1A1B75B2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2A7EF586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639DD092" w14:textId="77777777" w:rsidR="00DF6BB8" w:rsidRDefault="00E03C5F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38576867" w14:textId="77777777" w:rsidR="00DF6BB8" w:rsidRDefault="00E03C5F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0C4CF876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7FE46D74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7947E9E2" w14:textId="77777777" w:rsidR="00DF6BB8" w:rsidRDefault="00E03C5F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56E46EEC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14803C43" w14:textId="77777777" w:rsidR="00DF6BB8" w:rsidRDefault="00E03C5F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169498BB" w14:textId="77777777" w:rsidR="00DF6BB8" w:rsidRDefault="00E03C5F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14:paraId="5DB3EEDC" w14:textId="77777777" w:rsidR="00DF6BB8" w:rsidRDefault="00E03C5F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5ADF5F36" w14:textId="77777777" w:rsidR="00DF6BB8" w:rsidRDefault="00E03C5F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46548D08" w14:textId="77777777" w:rsidR="00DF6BB8" w:rsidRDefault="00E03C5F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34B353C2" w14:textId="77777777" w:rsidR="00DF6BB8" w:rsidRDefault="00E03C5F">
            <w:pPr>
              <w:pStyle w:val="PuzzleMatrixLarge"/>
            </w:pPr>
            <w:r>
              <w:t>M</w:t>
            </w:r>
          </w:p>
        </w:tc>
      </w:tr>
      <w:tr w:rsidR="00DF6BB8" w14:paraId="2B8A50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6304AC64" w14:textId="77777777" w:rsidR="00DF6BB8" w:rsidRDefault="00E03C5F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4556663F" w14:textId="77777777" w:rsidR="00DF6BB8" w:rsidRDefault="00E03C5F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1E9D6AA3" w14:textId="77777777" w:rsidR="00DF6BB8" w:rsidRDefault="00E03C5F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1810AA56" w14:textId="77777777" w:rsidR="00DF6BB8" w:rsidRDefault="00E03C5F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526364C8" w14:textId="77777777" w:rsidR="00DF6BB8" w:rsidRDefault="00E03C5F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14:paraId="4A1E27B2" w14:textId="77777777" w:rsidR="00DF6BB8" w:rsidRDefault="00E03C5F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01E5A5BE" w14:textId="77777777" w:rsidR="00DF6BB8" w:rsidRDefault="00E03C5F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621427D6" w14:textId="77777777" w:rsidR="00DF6BB8" w:rsidRDefault="00E03C5F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3A493754" w14:textId="77777777" w:rsidR="00DF6BB8" w:rsidRDefault="00E03C5F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14:paraId="25DC624A" w14:textId="77777777" w:rsidR="00DF6BB8" w:rsidRDefault="00E03C5F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12B38362" w14:textId="77777777" w:rsidR="00DF6BB8" w:rsidRDefault="00E03C5F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0BC3F98E" w14:textId="77777777" w:rsidR="00DF6BB8" w:rsidRDefault="00E03C5F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784983D7" w14:textId="77777777" w:rsidR="00DF6BB8" w:rsidRDefault="00E03C5F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3753C558" w14:textId="77777777" w:rsidR="00DF6BB8" w:rsidRDefault="00E03C5F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23C68CB9" w14:textId="77777777" w:rsidR="00DF6BB8" w:rsidRDefault="00E03C5F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13116130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1CCA28F5" w14:textId="77777777" w:rsidR="00DF6BB8" w:rsidRDefault="00E03C5F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12921387" w14:textId="77777777" w:rsidR="00DF6BB8" w:rsidRDefault="00E03C5F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0903D154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7282283A" w14:textId="77777777" w:rsidR="00DF6BB8" w:rsidRDefault="00E03C5F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064E396D" w14:textId="77777777" w:rsidR="00DF6BB8" w:rsidRDefault="00E03C5F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01FDC3EC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7F51E67C" w14:textId="77777777" w:rsidR="00DF6BB8" w:rsidRDefault="00E03C5F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04041445" w14:textId="77777777" w:rsidR="00DF6BB8" w:rsidRDefault="00E03C5F">
            <w:pPr>
              <w:pStyle w:val="PuzzleMatrixLarge"/>
            </w:pPr>
            <w:r>
              <w:t>U</w:t>
            </w:r>
          </w:p>
        </w:tc>
      </w:tr>
      <w:tr w:rsidR="00DF6BB8" w14:paraId="704533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744A3849" w14:textId="77777777" w:rsidR="00DF6BB8" w:rsidRDefault="00E03C5F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5E5E3FBB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60BFC279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3794781F" w14:textId="77777777" w:rsidR="00DF6BB8" w:rsidRDefault="00E03C5F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55D100C5" w14:textId="77777777" w:rsidR="00DF6BB8" w:rsidRDefault="00E03C5F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4E1778A8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757C9EDE" w14:textId="77777777" w:rsidR="00DF6BB8" w:rsidRDefault="00E03C5F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48E7A2AF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7958ED1C" w14:textId="77777777" w:rsidR="00DF6BB8" w:rsidRDefault="00E03C5F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638D4DB2" w14:textId="77777777" w:rsidR="00DF6BB8" w:rsidRDefault="00E03C5F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3EEA8FB0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47972D9A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0DBD3E8C" w14:textId="77777777" w:rsidR="00DF6BB8" w:rsidRDefault="00E03C5F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30152CEB" w14:textId="77777777" w:rsidR="00DF6BB8" w:rsidRDefault="00E03C5F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376905B8" w14:textId="77777777" w:rsidR="00DF6BB8" w:rsidRDefault="00E03C5F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530D2F39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3BD96D35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1F3F5961" w14:textId="77777777" w:rsidR="00DF6BB8" w:rsidRDefault="00E03C5F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5C54B0E2" w14:textId="77777777" w:rsidR="00DF6BB8" w:rsidRDefault="00E03C5F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3812B55B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40C42313" w14:textId="77777777" w:rsidR="00DF6BB8" w:rsidRDefault="00E03C5F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3F826087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07BDDF9B" w14:textId="77777777" w:rsidR="00DF6BB8" w:rsidRDefault="00E03C5F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1A37F881" w14:textId="77777777" w:rsidR="00DF6BB8" w:rsidRDefault="00E03C5F">
            <w:pPr>
              <w:pStyle w:val="PuzzleMatrixLarge"/>
            </w:pPr>
            <w:r>
              <w:t>Y</w:t>
            </w:r>
          </w:p>
        </w:tc>
      </w:tr>
      <w:tr w:rsidR="00DF6BB8" w14:paraId="567B9C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29D09A6E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42C13C69" w14:textId="77777777" w:rsidR="00DF6BB8" w:rsidRDefault="00E03C5F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0A3768CE" w14:textId="77777777" w:rsidR="00DF6BB8" w:rsidRDefault="00E03C5F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0ABC6674" w14:textId="77777777" w:rsidR="00DF6BB8" w:rsidRDefault="00E03C5F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78B32BC8" w14:textId="77777777" w:rsidR="00DF6BB8" w:rsidRDefault="00E03C5F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0CA387FA" w14:textId="77777777" w:rsidR="00DF6BB8" w:rsidRDefault="00E03C5F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78A44015" w14:textId="77777777" w:rsidR="00DF6BB8" w:rsidRDefault="00E03C5F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503B63A8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116B11F4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539C8306" w14:textId="77777777" w:rsidR="00DF6BB8" w:rsidRDefault="00E03C5F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365B5EAA" w14:textId="77777777" w:rsidR="00DF6BB8" w:rsidRDefault="00E03C5F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6A4B5F4B" w14:textId="77777777" w:rsidR="00DF6BB8" w:rsidRDefault="00E03C5F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6893C1A5" w14:textId="77777777" w:rsidR="00DF6BB8" w:rsidRDefault="00E03C5F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0778CB62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401F2C6B" w14:textId="77777777" w:rsidR="00DF6BB8" w:rsidRDefault="00E03C5F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06F7D918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6D50277C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3707C1F9" w14:textId="77777777" w:rsidR="00DF6BB8" w:rsidRDefault="00E03C5F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3FA94619" w14:textId="77777777" w:rsidR="00DF6BB8" w:rsidRDefault="00E03C5F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5BF30259" w14:textId="77777777" w:rsidR="00DF6BB8" w:rsidRDefault="00E03C5F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14AE054C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730DFCD6" w14:textId="77777777" w:rsidR="00DF6BB8" w:rsidRDefault="00E03C5F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7AA9A1D6" w14:textId="77777777" w:rsidR="00DF6BB8" w:rsidRDefault="00E03C5F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58B297EF" w14:textId="77777777" w:rsidR="00DF6BB8" w:rsidRDefault="00E03C5F">
            <w:pPr>
              <w:pStyle w:val="PuzzleMatrixLarge"/>
            </w:pPr>
            <w:r>
              <w:t>U</w:t>
            </w:r>
          </w:p>
        </w:tc>
      </w:tr>
      <w:tr w:rsidR="00DF6BB8" w14:paraId="08C0E7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5F21F5A1" w14:textId="77777777" w:rsidR="00DF6BB8" w:rsidRDefault="00E03C5F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34D9188D" w14:textId="77777777" w:rsidR="00DF6BB8" w:rsidRDefault="00E03C5F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078FA4C1" w14:textId="77777777" w:rsidR="00DF6BB8" w:rsidRDefault="00E03C5F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2CB03730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7F41F351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20206430" w14:textId="77777777" w:rsidR="00DF6BB8" w:rsidRDefault="00E03C5F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15B03F5C" w14:textId="77777777" w:rsidR="00DF6BB8" w:rsidRDefault="00E03C5F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257B6F8F" w14:textId="77777777" w:rsidR="00DF6BB8" w:rsidRDefault="00E03C5F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0B739133" w14:textId="77777777" w:rsidR="00DF6BB8" w:rsidRDefault="00E03C5F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6B96199B" w14:textId="77777777" w:rsidR="00DF6BB8" w:rsidRDefault="00E03C5F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78614578" w14:textId="77777777" w:rsidR="00DF6BB8" w:rsidRDefault="00E03C5F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46B2F7AB" w14:textId="77777777" w:rsidR="00DF6BB8" w:rsidRDefault="00E03C5F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5AD42453" w14:textId="77777777" w:rsidR="00DF6BB8" w:rsidRDefault="00E03C5F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17826FC1" w14:textId="77777777" w:rsidR="00DF6BB8" w:rsidRDefault="00E03C5F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0205EC4D" w14:textId="77777777" w:rsidR="00DF6BB8" w:rsidRDefault="00E03C5F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3846E764" w14:textId="77777777" w:rsidR="00DF6BB8" w:rsidRDefault="00E03C5F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1327C19F" w14:textId="77777777" w:rsidR="00DF6BB8" w:rsidRDefault="00E03C5F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773BB684" w14:textId="77777777" w:rsidR="00DF6BB8" w:rsidRDefault="00E03C5F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48D5EA47" w14:textId="77777777" w:rsidR="00DF6BB8" w:rsidRDefault="00E03C5F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5189773D" w14:textId="77777777" w:rsidR="00DF6BB8" w:rsidRDefault="00E03C5F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21B04A03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03140952" w14:textId="77777777" w:rsidR="00DF6BB8" w:rsidRDefault="00E03C5F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32B6330E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12D176A2" w14:textId="77777777" w:rsidR="00DF6BB8" w:rsidRDefault="00E03C5F">
            <w:pPr>
              <w:pStyle w:val="PuzzleMatrixLarge"/>
            </w:pPr>
            <w:r>
              <w:t>V</w:t>
            </w:r>
          </w:p>
        </w:tc>
      </w:tr>
      <w:tr w:rsidR="00DF6BB8" w14:paraId="41F168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6B7C8610" w14:textId="77777777" w:rsidR="00DF6BB8" w:rsidRDefault="00E03C5F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232FF8BE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02665E47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2C3B87AF" w14:textId="77777777" w:rsidR="00DF6BB8" w:rsidRDefault="00E03C5F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02D11FC5" w14:textId="77777777" w:rsidR="00DF6BB8" w:rsidRDefault="00E03C5F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2BBC6EDB" w14:textId="77777777" w:rsidR="00DF6BB8" w:rsidRDefault="00E03C5F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76F59A6E" w14:textId="77777777" w:rsidR="00DF6BB8" w:rsidRDefault="00E03C5F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47325AC2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71D0946C" w14:textId="77777777" w:rsidR="00DF6BB8" w:rsidRDefault="00E03C5F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69DAEC2B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0EA30E0F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205F0029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7795ECE6" w14:textId="77777777" w:rsidR="00DF6BB8" w:rsidRDefault="00E03C5F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4DAE22BF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2C77E882" w14:textId="77777777" w:rsidR="00DF6BB8" w:rsidRDefault="00E03C5F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0F1F8504" w14:textId="77777777" w:rsidR="00DF6BB8" w:rsidRDefault="00E03C5F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473EB05C" w14:textId="77777777" w:rsidR="00DF6BB8" w:rsidRDefault="00E03C5F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4B00A551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72D303D7" w14:textId="77777777" w:rsidR="00DF6BB8" w:rsidRDefault="00E03C5F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24475322" w14:textId="77777777" w:rsidR="00DF6BB8" w:rsidRDefault="00E03C5F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5F4CF4EC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265CFD11" w14:textId="77777777" w:rsidR="00DF6BB8" w:rsidRDefault="00E03C5F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58654E44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41785F6B" w14:textId="77777777" w:rsidR="00DF6BB8" w:rsidRDefault="00E03C5F">
            <w:pPr>
              <w:pStyle w:val="PuzzleMatrixLarge"/>
            </w:pPr>
            <w:r>
              <w:t>B</w:t>
            </w:r>
          </w:p>
        </w:tc>
      </w:tr>
      <w:tr w:rsidR="00DF6BB8" w14:paraId="037C79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6533C4A6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0E0C0347" w14:textId="77777777" w:rsidR="00DF6BB8" w:rsidRDefault="00E03C5F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7DE66EA4" w14:textId="77777777" w:rsidR="00DF6BB8" w:rsidRDefault="00E03C5F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0C2F7E18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15052395" w14:textId="77777777" w:rsidR="00DF6BB8" w:rsidRDefault="00E03C5F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0132BBD6" w14:textId="77777777" w:rsidR="00DF6BB8" w:rsidRDefault="00E03C5F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125CB6C5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09DC55A0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64CD80A0" w14:textId="77777777" w:rsidR="00DF6BB8" w:rsidRDefault="00E03C5F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3ACC63BD" w14:textId="77777777" w:rsidR="00DF6BB8" w:rsidRDefault="00E03C5F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4E1B1124" w14:textId="77777777" w:rsidR="00DF6BB8" w:rsidRDefault="00E03C5F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7F6D76DA" w14:textId="77777777" w:rsidR="00DF6BB8" w:rsidRDefault="00E03C5F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2575952A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2AE82B6D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27D6ACCC" w14:textId="77777777" w:rsidR="00DF6BB8" w:rsidRDefault="00E03C5F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71AFCA6D" w14:textId="77777777" w:rsidR="00DF6BB8" w:rsidRDefault="00E03C5F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7FF599E6" w14:textId="77777777" w:rsidR="00DF6BB8" w:rsidRDefault="00E03C5F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0C1E18C0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79A82B87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439AD992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269995E0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6D177210" w14:textId="77777777" w:rsidR="00DF6BB8" w:rsidRDefault="00E03C5F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377FB8CA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39E0E34B" w14:textId="77777777" w:rsidR="00DF6BB8" w:rsidRDefault="00E03C5F">
            <w:pPr>
              <w:pStyle w:val="PuzzleMatrixLarge"/>
            </w:pPr>
            <w:r>
              <w:t>N</w:t>
            </w:r>
          </w:p>
        </w:tc>
      </w:tr>
      <w:tr w:rsidR="00DF6BB8" w14:paraId="372FFD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5958B6B6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3B6641C7" w14:textId="77777777" w:rsidR="00DF6BB8" w:rsidRDefault="00E03C5F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5CF64B14" w14:textId="77777777" w:rsidR="00DF6BB8" w:rsidRDefault="00E03C5F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6FAB2BA9" w14:textId="77777777" w:rsidR="00DF6BB8" w:rsidRDefault="00E03C5F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14B6D3BB" w14:textId="77777777" w:rsidR="00DF6BB8" w:rsidRDefault="00E03C5F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44E55E9C" w14:textId="77777777" w:rsidR="00DF6BB8" w:rsidRDefault="00E03C5F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2E6B70EC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6AD7D6F0" w14:textId="77777777" w:rsidR="00DF6BB8" w:rsidRDefault="00E03C5F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755DA0C8" w14:textId="77777777" w:rsidR="00DF6BB8" w:rsidRDefault="00E03C5F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23EE1291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7F4B0C87" w14:textId="77777777" w:rsidR="00DF6BB8" w:rsidRDefault="00E03C5F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7D2C9EA9" w14:textId="77777777" w:rsidR="00DF6BB8" w:rsidRDefault="00E03C5F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33CFB0E8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41C28355" w14:textId="77777777" w:rsidR="00DF6BB8" w:rsidRDefault="00E03C5F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5E351F8E" w14:textId="77777777" w:rsidR="00DF6BB8" w:rsidRDefault="00E03C5F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370875F6" w14:textId="77777777" w:rsidR="00DF6BB8" w:rsidRDefault="00E03C5F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5AA21D02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183FA9E0" w14:textId="77777777" w:rsidR="00DF6BB8" w:rsidRDefault="00E03C5F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5D64A92D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79BB0307" w14:textId="77777777" w:rsidR="00DF6BB8" w:rsidRDefault="00E03C5F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16702206" w14:textId="77777777" w:rsidR="00DF6BB8" w:rsidRDefault="00E03C5F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66D60B08" w14:textId="77777777" w:rsidR="00DF6BB8" w:rsidRDefault="00E03C5F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14:paraId="3C721D5B" w14:textId="77777777" w:rsidR="00DF6BB8" w:rsidRDefault="00E03C5F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00DCF1AC" w14:textId="77777777" w:rsidR="00DF6BB8" w:rsidRDefault="00E03C5F">
            <w:pPr>
              <w:pStyle w:val="PuzzleMatrixLarge"/>
            </w:pPr>
            <w:r>
              <w:t>S</w:t>
            </w:r>
          </w:p>
        </w:tc>
      </w:tr>
      <w:tr w:rsidR="00DF6BB8" w14:paraId="48060A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470F4DFB" w14:textId="77777777" w:rsidR="00DF6BB8" w:rsidRDefault="00E03C5F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312F7DD0" w14:textId="77777777" w:rsidR="00DF6BB8" w:rsidRDefault="00E03C5F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05FA500F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6EDE0B77" w14:textId="77777777" w:rsidR="00DF6BB8" w:rsidRDefault="00E03C5F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576AC106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357BF97E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701F2958" w14:textId="77777777" w:rsidR="00DF6BB8" w:rsidRDefault="00E03C5F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7681F540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72AA81D2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124352F2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3BD1D8EB" w14:textId="77777777" w:rsidR="00DF6BB8" w:rsidRDefault="00E03C5F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7C7B8263" w14:textId="77777777" w:rsidR="00DF6BB8" w:rsidRDefault="00E03C5F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29461A0F" w14:textId="77777777" w:rsidR="00DF6BB8" w:rsidRDefault="00E03C5F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0162824D" w14:textId="77777777" w:rsidR="00DF6BB8" w:rsidRDefault="00E03C5F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14:paraId="3B2D7713" w14:textId="77777777" w:rsidR="00DF6BB8" w:rsidRDefault="00E03C5F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14:paraId="5A3DE919" w14:textId="77777777" w:rsidR="00DF6BB8" w:rsidRDefault="00E03C5F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1424372E" w14:textId="77777777" w:rsidR="00DF6BB8" w:rsidRDefault="00E03C5F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14:paraId="4C65A40C" w14:textId="77777777" w:rsidR="00DF6BB8" w:rsidRDefault="00E03C5F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72532D02" w14:textId="77777777" w:rsidR="00DF6BB8" w:rsidRDefault="00E03C5F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7BF29EF5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25C91950" w14:textId="77777777" w:rsidR="00DF6BB8" w:rsidRDefault="00E03C5F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2EDCD2BA" w14:textId="77777777" w:rsidR="00DF6BB8" w:rsidRDefault="00E03C5F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688CFA0B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036154FC" w14:textId="77777777" w:rsidR="00DF6BB8" w:rsidRDefault="00E03C5F">
            <w:pPr>
              <w:pStyle w:val="PuzzleMatrixLarge"/>
            </w:pPr>
            <w:r>
              <w:t>J</w:t>
            </w:r>
          </w:p>
        </w:tc>
      </w:tr>
      <w:tr w:rsidR="00DF6BB8" w14:paraId="1CD6D6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2AE02B4F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74EA2D4B" w14:textId="77777777" w:rsidR="00DF6BB8" w:rsidRDefault="00E03C5F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56D88DE8" w14:textId="77777777" w:rsidR="00DF6BB8" w:rsidRDefault="00E03C5F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4CC8DA44" w14:textId="77777777" w:rsidR="00DF6BB8" w:rsidRDefault="00E03C5F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14:paraId="506A4C80" w14:textId="77777777" w:rsidR="00DF6BB8" w:rsidRDefault="00E03C5F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1905B6A0" w14:textId="77777777" w:rsidR="00DF6BB8" w:rsidRDefault="00E03C5F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0B3BCFBA" w14:textId="77777777" w:rsidR="00DF6BB8" w:rsidRDefault="00E03C5F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109CBD82" w14:textId="77777777" w:rsidR="00DF6BB8" w:rsidRDefault="00E03C5F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681EDAC6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02BBC0C4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77DEC2B7" w14:textId="77777777" w:rsidR="00DF6BB8" w:rsidRDefault="00E03C5F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37E0EA6F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4A8E69C8" w14:textId="77777777" w:rsidR="00DF6BB8" w:rsidRDefault="00E03C5F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547D061B" w14:textId="77777777" w:rsidR="00DF6BB8" w:rsidRDefault="00E03C5F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5B601B97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110F4B45" w14:textId="77777777" w:rsidR="00DF6BB8" w:rsidRDefault="00E03C5F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12C760A0" w14:textId="77777777" w:rsidR="00DF6BB8" w:rsidRDefault="00E03C5F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14:paraId="05D28357" w14:textId="77777777" w:rsidR="00DF6BB8" w:rsidRDefault="00E03C5F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78055055" w14:textId="77777777" w:rsidR="00DF6BB8" w:rsidRDefault="00E03C5F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7EE7C1C3" w14:textId="77777777" w:rsidR="00DF6BB8" w:rsidRDefault="00E03C5F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1C0163D5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7C5F9DF2" w14:textId="77777777" w:rsidR="00DF6BB8" w:rsidRDefault="00E03C5F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7B3B3643" w14:textId="77777777" w:rsidR="00DF6BB8" w:rsidRDefault="00E03C5F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299D912B" w14:textId="77777777" w:rsidR="00DF6BB8" w:rsidRDefault="00E03C5F">
            <w:pPr>
              <w:pStyle w:val="PuzzleMatrixLarge"/>
            </w:pPr>
            <w:r>
              <w:t>D</w:t>
            </w:r>
          </w:p>
        </w:tc>
      </w:tr>
      <w:tr w:rsidR="00DF6BB8" w14:paraId="2B1FA1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78F352FE" w14:textId="77777777" w:rsidR="00DF6BB8" w:rsidRDefault="00E03C5F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29C3C8F2" w14:textId="77777777" w:rsidR="00DF6BB8" w:rsidRDefault="00E03C5F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14:paraId="5700AA54" w14:textId="77777777" w:rsidR="00DF6BB8" w:rsidRDefault="00E03C5F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4F933E1E" w14:textId="77777777" w:rsidR="00DF6BB8" w:rsidRDefault="00E03C5F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5EC2EA6D" w14:textId="77777777" w:rsidR="00DF6BB8" w:rsidRDefault="00E03C5F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76A83627" w14:textId="77777777" w:rsidR="00DF6BB8" w:rsidRDefault="00E03C5F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2E327F37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62471CFF" w14:textId="77777777" w:rsidR="00DF6BB8" w:rsidRDefault="00E03C5F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5D304F6E" w14:textId="77777777" w:rsidR="00DF6BB8" w:rsidRDefault="00E03C5F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21642546" w14:textId="77777777" w:rsidR="00DF6BB8" w:rsidRDefault="00E03C5F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19F6C101" w14:textId="77777777" w:rsidR="00DF6BB8" w:rsidRDefault="00E03C5F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2A56FD49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663F9CA7" w14:textId="77777777" w:rsidR="00DF6BB8" w:rsidRDefault="00E03C5F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3169A948" w14:textId="77777777" w:rsidR="00DF6BB8" w:rsidRDefault="00E03C5F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3D8FF73D" w14:textId="77777777" w:rsidR="00DF6BB8" w:rsidRDefault="00E03C5F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570CAEF5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1CA0D801" w14:textId="77777777" w:rsidR="00DF6BB8" w:rsidRDefault="00E03C5F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618B6086" w14:textId="77777777" w:rsidR="00DF6BB8" w:rsidRDefault="00E03C5F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3B02DD6E" w14:textId="77777777" w:rsidR="00DF6BB8" w:rsidRDefault="00E03C5F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77F59C40" w14:textId="77777777" w:rsidR="00DF6BB8" w:rsidRDefault="00E03C5F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2478348B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3284848D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20DDD6B6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7982D483" w14:textId="77777777" w:rsidR="00DF6BB8" w:rsidRDefault="00E03C5F">
            <w:pPr>
              <w:pStyle w:val="PuzzleMatrixLarge"/>
            </w:pPr>
            <w:r>
              <w:t>E</w:t>
            </w:r>
          </w:p>
        </w:tc>
      </w:tr>
      <w:tr w:rsidR="00DF6BB8" w14:paraId="629942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77959503" w14:textId="77777777" w:rsidR="00DF6BB8" w:rsidRDefault="00E03C5F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40827FD6" w14:textId="77777777" w:rsidR="00DF6BB8" w:rsidRDefault="00E03C5F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696F165F" w14:textId="77777777" w:rsidR="00DF6BB8" w:rsidRDefault="00E03C5F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65BA2E59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3291057E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008C819A" w14:textId="77777777" w:rsidR="00DF6BB8" w:rsidRDefault="00E03C5F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2954A7B8" w14:textId="77777777" w:rsidR="00DF6BB8" w:rsidRDefault="00E03C5F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2FB30F38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035BA05E" w14:textId="77777777" w:rsidR="00DF6BB8" w:rsidRDefault="00E03C5F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6D23D6C7" w14:textId="77777777" w:rsidR="00DF6BB8" w:rsidRDefault="00E03C5F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12F38153" w14:textId="77777777" w:rsidR="00DF6BB8" w:rsidRDefault="00E03C5F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22B5141D" w14:textId="77777777" w:rsidR="00DF6BB8" w:rsidRDefault="00E03C5F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17D1508A" w14:textId="77777777" w:rsidR="00DF6BB8" w:rsidRDefault="00E03C5F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540B73DB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56687B77" w14:textId="77777777" w:rsidR="00DF6BB8" w:rsidRDefault="00E03C5F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01555515" w14:textId="77777777" w:rsidR="00DF6BB8" w:rsidRDefault="00E03C5F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41ADB9BB" w14:textId="77777777" w:rsidR="00DF6BB8" w:rsidRDefault="00E03C5F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40BB1021" w14:textId="77777777" w:rsidR="00DF6BB8" w:rsidRDefault="00E03C5F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63669515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71723153" w14:textId="77777777" w:rsidR="00DF6BB8" w:rsidRDefault="00E03C5F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44DB302B" w14:textId="77777777" w:rsidR="00DF6BB8" w:rsidRDefault="00E03C5F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27D3B492" w14:textId="77777777" w:rsidR="00DF6BB8" w:rsidRDefault="00E03C5F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7FC2FB6F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7634CC94" w14:textId="77777777" w:rsidR="00DF6BB8" w:rsidRDefault="00E03C5F">
            <w:pPr>
              <w:pStyle w:val="PuzzleMatrixLarge"/>
            </w:pPr>
            <w:r>
              <w:t>G</w:t>
            </w:r>
          </w:p>
        </w:tc>
      </w:tr>
      <w:tr w:rsidR="00DF6BB8" w14:paraId="536335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2C924E09" w14:textId="77777777" w:rsidR="00DF6BB8" w:rsidRDefault="00E03C5F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03C8679F" w14:textId="77777777" w:rsidR="00DF6BB8" w:rsidRDefault="00E03C5F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3A3BE2A7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2672FABC" w14:textId="77777777" w:rsidR="00DF6BB8" w:rsidRDefault="00E03C5F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2409BE83" w14:textId="77777777" w:rsidR="00DF6BB8" w:rsidRDefault="00E03C5F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24DE749E" w14:textId="77777777" w:rsidR="00DF6BB8" w:rsidRDefault="00E03C5F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052CA0C0" w14:textId="77777777" w:rsidR="00DF6BB8" w:rsidRDefault="00E03C5F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1C1FA6F1" w14:textId="77777777" w:rsidR="00DF6BB8" w:rsidRDefault="00E03C5F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05542014" w14:textId="77777777" w:rsidR="00DF6BB8" w:rsidRDefault="00E03C5F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075F5F68" w14:textId="77777777" w:rsidR="00DF6BB8" w:rsidRDefault="00E03C5F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70DBDED6" w14:textId="77777777" w:rsidR="00DF6BB8" w:rsidRDefault="00E03C5F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3E00B193" w14:textId="77777777" w:rsidR="00DF6BB8" w:rsidRDefault="00E03C5F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3BA93BBB" w14:textId="77777777" w:rsidR="00DF6BB8" w:rsidRDefault="00E03C5F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14:paraId="66653AEA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549215DF" w14:textId="77777777" w:rsidR="00DF6BB8" w:rsidRDefault="00E03C5F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035DF750" w14:textId="77777777" w:rsidR="00DF6BB8" w:rsidRDefault="00E03C5F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46E56FBC" w14:textId="77777777" w:rsidR="00DF6BB8" w:rsidRDefault="00E03C5F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6AFC578F" w14:textId="77777777" w:rsidR="00DF6BB8" w:rsidRDefault="00E03C5F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6DB8081A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481BB0BA" w14:textId="77777777" w:rsidR="00DF6BB8" w:rsidRDefault="00E03C5F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69579CF8" w14:textId="77777777" w:rsidR="00DF6BB8" w:rsidRDefault="00E03C5F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612DC848" w14:textId="77777777" w:rsidR="00DF6BB8" w:rsidRDefault="00E03C5F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34696B77" w14:textId="77777777" w:rsidR="00DF6BB8" w:rsidRDefault="00E03C5F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4B4C90FE" w14:textId="77777777" w:rsidR="00DF6BB8" w:rsidRDefault="00E03C5F">
            <w:pPr>
              <w:pStyle w:val="PuzzleMatrixLarge"/>
            </w:pPr>
            <w:r>
              <w:t>A</w:t>
            </w:r>
          </w:p>
        </w:tc>
      </w:tr>
      <w:tr w:rsidR="00DF6BB8" w14:paraId="71A729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1FFB84BF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0F2049DD" w14:textId="77777777" w:rsidR="00DF6BB8" w:rsidRDefault="00E03C5F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64BE58C8" w14:textId="77777777" w:rsidR="00DF6BB8" w:rsidRDefault="00E03C5F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7560E504" w14:textId="77777777" w:rsidR="00DF6BB8" w:rsidRDefault="00E03C5F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213ECE08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0172BAE3" w14:textId="77777777" w:rsidR="00DF6BB8" w:rsidRDefault="00E03C5F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29784FDD" w14:textId="77777777" w:rsidR="00DF6BB8" w:rsidRDefault="00E03C5F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079C8A03" w14:textId="77777777" w:rsidR="00DF6BB8" w:rsidRDefault="00E03C5F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1B6740F7" w14:textId="77777777" w:rsidR="00DF6BB8" w:rsidRDefault="00E03C5F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6333F179" w14:textId="77777777" w:rsidR="00DF6BB8" w:rsidRDefault="00E03C5F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5AC397D1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1CA421D1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5FB21030" w14:textId="77777777" w:rsidR="00DF6BB8" w:rsidRDefault="00E03C5F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4D23E34B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74D396A0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744664EB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4B9A81AF" w14:textId="77777777" w:rsidR="00DF6BB8" w:rsidRDefault="00E03C5F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016DE939" w14:textId="77777777" w:rsidR="00DF6BB8" w:rsidRDefault="00E03C5F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7098F098" w14:textId="77777777" w:rsidR="00DF6BB8" w:rsidRDefault="00E03C5F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3652DC99" w14:textId="77777777" w:rsidR="00DF6BB8" w:rsidRDefault="00E03C5F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23E5B5D2" w14:textId="77777777" w:rsidR="00DF6BB8" w:rsidRDefault="00E03C5F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3E7D03C5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5D06652C" w14:textId="77777777" w:rsidR="00DF6BB8" w:rsidRDefault="00E03C5F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59642332" w14:textId="77777777" w:rsidR="00DF6BB8" w:rsidRDefault="00E03C5F">
            <w:pPr>
              <w:pStyle w:val="PuzzleMatrixLarge"/>
            </w:pPr>
            <w:r>
              <w:t>T</w:t>
            </w:r>
          </w:p>
        </w:tc>
      </w:tr>
      <w:tr w:rsidR="00DF6BB8" w14:paraId="2E6765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34F6BCFF" w14:textId="77777777" w:rsidR="00DF6BB8" w:rsidRDefault="00E03C5F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78BD52E2" w14:textId="77777777" w:rsidR="00DF6BB8" w:rsidRDefault="00E03C5F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1221968D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2D9948CF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6C8AFFC5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2B8308DA" w14:textId="77777777" w:rsidR="00DF6BB8" w:rsidRDefault="00E03C5F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5CF75668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17BAAB00" w14:textId="77777777" w:rsidR="00DF6BB8" w:rsidRDefault="00E03C5F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6F3EE2F5" w14:textId="77777777" w:rsidR="00DF6BB8" w:rsidRDefault="00E03C5F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14:paraId="5A95C78A" w14:textId="77777777" w:rsidR="00DF6BB8" w:rsidRDefault="00E03C5F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3F14E0C2" w14:textId="77777777" w:rsidR="00DF6BB8" w:rsidRDefault="00E03C5F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1EFF5456" w14:textId="77777777" w:rsidR="00DF6BB8" w:rsidRDefault="00E03C5F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44532343" w14:textId="77777777" w:rsidR="00DF6BB8" w:rsidRDefault="00E03C5F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447C87C6" w14:textId="77777777" w:rsidR="00DF6BB8" w:rsidRDefault="00E03C5F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787186E0" w14:textId="77777777" w:rsidR="00DF6BB8" w:rsidRDefault="00E03C5F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3650384F" w14:textId="77777777" w:rsidR="00DF6BB8" w:rsidRDefault="00E03C5F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3E8D0F22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448A5C6D" w14:textId="77777777" w:rsidR="00DF6BB8" w:rsidRDefault="00E03C5F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0B08899B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6193C823" w14:textId="77777777" w:rsidR="00DF6BB8" w:rsidRDefault="00E03C5F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7D71D5D4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13253488" w14:textId="77777777" w:rsidR="00DF6BB8" w:rsidRDefault="00E03C5F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155D0B78" w14:textId="77777777" w:rsidR="00DF6BB8" w:rsidRDefault="00E03C5F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2D8DA7B4" w14:textId="77777777" w:rsidR="00DF6BB8" w:rsidRDefault="00E03C5F">
            <w:pPr>
              <w:pStyle w:val="PuzzleMatrixLarge"/>
            </w:pPr>
            <w:r>
              <w:t>S</w:t>
            </w:r>
          </w:p>
        </w:tc>
      </w:tr>
      <w:tr w:rsidR="00DF6BB8" w14:paraId="44B8F7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4FA25A4D" w14:textId="77777777" w:rsidR="00DF6BB8" w:rsidRDefault="00E03C5F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226F10B8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19E12708" w14:textId="77777777" w:rsidR="00DF6BB8" w:rsidRDefault="00E03C5F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6DA31C9E" w14:textId="77777777" w:rsidR="00DF6BB8" w:rsidRDefault="00E03C5F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258DDAE0" w14:textId="77777777" w:rsidR="00DF6BB8" w:rsidRDefault="00E03C5F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14:paraId="4E12986B" w14:textId="77777777" w:rsidR="00DF6BB8" w:rsidRDefault="00E03C5F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3A6E20EE" w14:textId="77777777" w:rsidR="00DF6BB8" w:rsidRDefault="00E03C5F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2DF21F0E" w14:textId="77777777" w:rsidR="00DF6BB8" w:rsidRDefault="00E03C5F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3C9E38B3" w14:textId="77777777" w:rsidR="00DF6BB8" w:rsidRDefault="00E03C5F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1CF1F1FD" w14:textId="77777777" w:rsidR="00DF6BB8" w:rsidRDefault="00E03C5F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08DD2AEA" w14:textId="77777777" w:rsidR="00DF6BB8" w:rsidRDefault="00E03C5F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27C408BC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268FD0D7" w14:textId="77777777" w:rsidR="00DF6BB8" w:rsidRDefault="00E03C5F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764B98F3" w14:textId="77777777" w:rsidR="00DF6BB8" w:rsidRDefault="00E03C5F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4D37A21B" w14:textId="77777777" w:rsidR="00DF6BB8" w:rsidRDefault="00E03C5F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6A52BB26" w14:textId="77777777" w:rsidR="00DF6BB8" w:rsidRDefault="00E03C5F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02E29CBD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4AA3C2C5" w14:textId="77777777" w:rsidR="00DF6BB8" w:rsidRDefault="00E03C5F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0773DDAF" w14:textId="77777777" w:rsidR="00DF6BB8" w:rsidRDefault="00E03C5F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030C2C17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05041399" w14:textId="77777777" w:rsidR="00DF6BB8" w:rsidRDefault="00E03C5F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087092A1" w14:textId="77777777" w:rsidR="00DF6BB8" w:rsidRDefault="00E03C5F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61B5DDE1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190DE28D" w14:textId="77777777" w:rsidR="00DF6BB8" w:rsidRDefault="00E03C5F">
            <w:pPr>
              <w:pStyle w:val="PuzzleMatrixLarge"/>
            </w:pPr>
            <w:r>
              <w:t>T</w:t>
            </w:r>
          </w:p>
        </w:tc>
      </w:tr>
      <w:tr w:rsidR="00DF6BB8" w14:paraId="08C975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07030B2F" w14:textId="77777777" w:rsidR="00DF6BB8" w:rsidRDefault="00E03C5F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1AD0C14D" w14:textId="77777777" w:rsidR="00DF6BB8" w:rsidRDefault="00E03C5F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5594556D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369E281D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6C75C17D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7C8CDA42" w14:textId="77777777" w:rsidR="00DF6BB8" w:rsidRDefault="00E03C5F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429E0DF0" w14:textId="77777777" w:rsidR="00DF6BB8" w:rsidRDefault="00E03C5F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448982AF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6A674CE3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17FD8E16" w14:textId="77777777" w:rsidR="00DF6BB8" w:rsidRDefault="00E03C5F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7540B1DD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4DF45D40" w14:textId="77777777" w:rsidR="00DF6BB8" w:rsidRDefault="00E03C5F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32AA44BB" w14:textId="77777777" w:rsidR="00DF6BB8" w:rsidRDefault="00E03C5F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491B83AA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3F96E068" w14:textId="77777777" w:rsidR="00DF6BB8" w:rsidRDefault="00E03C5F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1A2BD2D8" w14:textId="77777777" w:rsidR="00DF6BB8" w:rsidRDefault="00E03C5F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1E4472E0" w14:textId="77777777" w:rsidR="00DF6BB8" w:rsidRDefault="00E03C5F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42F7BD03" w14:textId="77777777" w:rsidR="00DF6BB8" w:rsidRDefault="00E03C5F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351AFA6D" w14:textId="77777777" w:rsidR="00DF6BB8" w:rsidRDefault="00E03C5F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6705F55F" w14:textId="77777777" w:rsidR="00DF6BB8" w:rsidRDefault="00E03C5F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6AA32C2E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10E2C56B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66BC5224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61A818BA" w14:textId="77777777" w:rsidR="00DF6BB8" w:rsidRDefault="00E03C5F">
            <w:pPr>
              <w:pStyle w:val="PuzzleMatrixLarge"/>
            </w:pPr>
            <w:r>
              <w:t>E</w:t>
            </w:r>
          </w:p>
        </w:tc>
      </w:tr>
      <w:tr w:rsidR="00DF6BB8" w14:paraId="7B3469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33B75351" w14:textId="77777777" w:rsidR="00DF6BB8" w:rsidRDefault="00E03C5F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1B041AFA" w14:textId="77777777" w:rsidR="00DF6BB8" w:rsidRDefault="00E03C5F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078BA66A" w14:textId="77777777" w:rsidR="00DF6BB8" w:rsidRDefault="00E03C5F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14:paraId="137BEFD3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14AC37CA" w14:textId="77777777" w:rsidR="00DF6BB8" w:rsidRDefault="00E03C5F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2DE4F476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43830F8F" w14:textId="77777777" w:rsidR="00DF6BB8" w:rsidRDefault="00E03C5F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15F8BFBD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02E06086" w14:textId="77777777" w:rsidR="00DF6BB8" w:rsidRDefault="00E03C5F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74E3A442" w14:textId="77777777" w:rsidR="00DF6BB8" w:rsidRDefault="00E03C5F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5C215EEE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0743B10C" w14:textId="77777777" w:rsidR="00DF6BB8" w:rsidRDefault="00E03C5F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4AEBD201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53E4567D" w14:textId="77777777" w:rsidR="00DF6BB8" w:rsidRDefault="00E03C5F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79D6E95A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44C309C5" w14:textId="77777777" w:rsidR="00DF6BB8" w:rsidRDefault="00E03C5F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095AAFF3" w14:textId="77777777" w:rsidR="00DF6BB8" w:rsidRDefault="00E03C5F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771CA789" w14:textId="77777777" w:rsidR="00DF6BB8" w:rsidRDefault="00E03C5F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21541DB2" w14:textId="77777777" w:rsidR="00DF6BB8" w:rsidRDefault="00E03C5F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3303F0EF" w14:textId="77777777" w:rsidR="00DF6BB8" w:rsidRDefault="00E03C5F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393ECE4D" w14:textId="77777777" w:rsidR="00DF6BB8" w:rsidRDefault="00E03C5F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397D32C5" w14:textId="77777777" w:rsidR="00DF6BB8" w:rsidRDefault="00E03C5F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13117E65" w14:textId="77777777" w:rsidR="00DF6BB8" w:rsidRDefault="00E03C5F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212A9F77" w14:textId="77777777" w:rsidR="00DF6BB8" w:rsidRDefault="00E03C5F">
            <w:pPr>
              <w:pStyle w:val="PuzzleMatrixLarge"/>
            </w:pPr>
            <w:r>
              <w:t>S</w:t>
            </w:r>
          </w:p>
        </w:tc>
      </w:tr>
      <w:tr w:rsidR="00DF6BB8" w14:paraId="5D97F5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24C41CD4" w14:textId="77777777" w:rsidR="00DF6BB8" w:rsidRDefault="00E03C5F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1292A971" w14:textId="77777777" w:rsidR="00DF6BB8" w:rsidRDefault="00E03C5F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1F7AFEE9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4C920696" w14:textId="77777777" w:rsidR="00DF6BB8" w:rsidRDefault="00E03C5F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19138F72" w14:textId="77777777" w:rsidR="00DF6BB8" w:rsidRDefault="00E03C5F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1E72D1EC" w14:textId="77777777" w:rsidR="00DF6BB8" w:rsidRDefault="00E03C5F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35EC057B" w14:textId="77777777" w:rsidR="00DF6BB8" w:rsidRDefault="00E03C5F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3A9B02BF" w14:textId="77777777" w:rsidR="00DF6BB8" w:rsidRDefault="00E03C5F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67C522AA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10CFC654" w14:textId="77777777" w:rsidR="00DF6BB8" w:rsidRDefault="00E03C5F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0DF82D94" w14:textId="77777777" w:rsidR="00DF6BB8" w:rsidRDefault="00E03C5F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04F94EED" w14:textId="77777777" w:rsidR="00DF6BB8" w:rsidRDefault="00E03C5F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6B558A80" w14:textId="77777777" w:rsidR="00DF6BB8" w:rsidRDefault="00E03C5F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4BAF3760" w14:textId="77777777" w:rsidR="00DF6BB8" w:rsidRDefault="00E03C5F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1BEC46DA" w14:textId="77777777" w:rsidR="00DF6BB8" w:rsidRDefault="00E03C5F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14:paraId="5266DF07" w14:textId="77777777" w:rsidR="00DF6BB8" w:rsidRDefault="00E03C5F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4F86F479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075D9323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2BE25CA4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2608B887" w14:textId="77777777" w:rsidR="00DF6BB8" w:rsidRDefault="00E03C5F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379BC851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6E60AAE2" w14:textId="77777777" w:rsidR="00DF6BB8" w:rsidRDefault="00E03C5F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0D8889AE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4A168924" w14:textId="77777777" w:rsidR="00DF6BB8" w:rsidRDefault="00E03C5F">
            <w:pPr>
              <w:pStyle w:val="PuzzleMatrixLarge"/>
            </w:pPr>
            <w:r>
              <w:t>D</w:t>
            </w:r>
          </w:p>
        </w:tc>
      </w:tr>
      <w:tr w:rsidR="00DF6BB8" w14:paraId="1210E8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299F19C8" w14:textId="77777777" w:rsidR="00DF6BB8" w:rsidRDefault="00E03C5F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57ACCF24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1B938ED8" w14:textId="77777777" w:rsidR="00DF6BB8" w:rsidRDefault="00E03C5F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06DBA421" w14:textId="77777777" w:rsidR="00DF6BB8" w:rsidRDefault="00E03C5F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3334272F" w14:textId="77777777" w:rsidR="00DF6BB8" w:rsidRDefault="00E03C5F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72CFFB74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2FEE98FD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6F6FE186" w14:textId="77777777" w:rsidR="00DF6BB8" w:rsidRDefault="00E03C5F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322BB3B0" w14:textId="77777777" w:rsidR="00DF6BB8" w:rsidRDefault="00E03C5F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519930E4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7CF57F61" w14:textId="77777777" w:rsidR="00DF6BB8" w:rsidRDefault="00E03C5F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7124A34C" w14:textId="77777777" w:rsidR="00DF6BB8" w:rsidRDefault="00E03C5F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25998C94" w14:textId="77777777" w:rsidR="00DF6BB8" w:rsidRDefault="00E03C5F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0EB2C7E2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7BAAF2D4" w14:textId="77777777" w:rsidR="00DF6BB8" w:rsidRDefault="00E03C5F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6832A507" w14:textId="77777777" w:rsidR="00DF6BB8" w:rsidRDefault="00E03C5F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79F1DAAD" w14:textId="77777777" w:rsidR="00DF6BB8" w:rsidRDefault="00E03C5F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14:paraId="4E5F1695" w14:textId="77777777" w:rsidR="00DF6BB8" w:rsidRDefault="00E03C5F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30F23629" w14:textId="77777777" w:rsidR="00DF6BB8" w:rsidRDefault="00E03C5F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14:paraId="5714892D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49DF6BB9" w14:textId="77777777" w:rsidR="00DF6BB8" w:rsidRDefault="00E03C5F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1B347306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462D665A" w14:textId="77777777" w:rsidR="00DF6BB8" w:rsidRDefault="00E03C5F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56BC54E0" w14:textId="77777777" w:rsidR="00DF6BB8" w:rsidRDefault="00E03C5F">
            <w:pPr>
              <w:pStyle w:val="PuzzleMatrixLarge"/>
            </w:pPr>
            <w:r>
              <w:t>E</w:t>
            </w:r>
          </w:p>
        </w:tc>
      </w:tr>
      <w:tr w:rsidR="00DF6BB8" w14:paraId="005B45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2DB32E4B" w14:textId="77777777" w:rsidR="00DF6BB8" w:rsidRDefault="00E03C5F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4E03BFE6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00E5AD6E" w14:textId="77777777" w:rsidR="00DF6BB8" w:rsidRDefault="00E03C5F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063B0465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21244959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081E9237" w14:textId="77777777" w:rsidR="00DF6BB8" w:rsidRDefault="00E03C5F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17DC08FC" w14:textId="77777777" w:rsidR="00DF6BB8" w:rsidRDefault="00E03C5F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6F5161D4" w14:textId="77777777" w:rsidR="00DF6BB8" w:rsidRDefault="00E03C5F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20230601" w14:textId="77777777" w:rsidR="00DF6BB8" w:rsidRDefault="00E03C5F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7AAA1985" w14:textId="77777777" w:rsidR="00DF6BB8" w:rsidRDefault="00E03C5F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14:paraId="6AA1F641" w14:textId="77777777" w:rsidR="00DF6BB8" w:rsidRDefault="00E03C5F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62710E07" w14:textId="77777777" w:rsidR="00DF6BB8" w:rsidRDefault="00E03C5F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26340A65" w14:textId="77777777" w:rsidR="00DF6BB8" w:rsidRDefault="00E03C5F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357F9517" w14:textId="77777777" w:rsidR="00DF6BB8" w:rsidRDefault="00E03C5F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7A87695F" w14:textId="77777777" w:rsidR="00DF6BB8" w:rsidRDefault="00E03C5F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37E24F6F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000E1AC9" w14:textId="77777777" w:rsidR="00DF6BB8" w:rsidRDefault="00E03C5F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3826531B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314F1498" w14:textId="77777777" w:rsidR="00DF6BB8" w:rsidRDefault="00E03C5F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41D5CDE8" w14:textId="77777777" w:rsidR="00DF6BB8" w:rsidRDefault="00E03C5F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42490A15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0714A871" w14:textId="77777777" w:rsidR="00DF6BB8" w:rsidRDefault="00E03C5F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3E8E9E3D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005963EE" w14:textId="77777777" w:rsidR="00DF6BB8" w:rsidRDefault="00E03C5F">
            <w:pPr>
              <w:pStyle w:val="PuzzleMatrixLarge"/>
            </w:pPr>
            <w:r>
              <w:t>E</w:t>
            </w:r>
          </w:p>
        </w:tc>
      </w:tr>
      <w:tr w:rsidR="00DF6BB8" w14:paraId="52A8B7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4891A6FC" w14:textId="77777777" w:rsidR="00DF6BB8" w:rsidRDefault="00E03C5F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16BFEDC6" w14:textId="77777777" w:rsidR="00DF6BB8" w:rsidRDefault="00E03C5F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5C1189CA" w14:textId="77777777" w:rsidR="00DF6BB8" w:rsidRDefault="00E03C5F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27DFE174" w14:textId="77777777" w:rsidR="00DF6BB8" w:rsidRDefault="00E03C5F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52D8D52A" w14:textId="77777777" w:rsidR="00DF6BB8" w:rsidRDefault="00E03C5F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637684AC" w14:textId="77777777" w:rsidR="00DF6BB8" w:rsidRDefault="00E03C5F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54CCA136" w14:textId="77777777" w:rsidR="00DF6BB8" w:rsidRDefault="00E03C5F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49516F94" w14:textId="77777777" w:rsidR="00DF6BB8" w:rsidRDefault="00E03C5F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54326E3C" w14:textId="77777777" w:rsidR="00DF6BB8" w:rsidRDefault="00E03C5F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2DBBDC19" w14:textId="77777777" w:rsidR="00DF6BB8" w:rsidRDefault="00E03C5F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1AF77EEE" w14:textId="77777777" w:rsidR="00DF6BB8" w:rsidRDefault="00E03C5F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23CD2DC1" w14:textId="77777777" w:rsidR="00DF6BB8" w:rsidRDefault="00E03C5F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11610EEC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538623FD" w14:textId="77777777" w:rsidR="00DF6BB8" w:rsidRDefault="00E03C5F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5C1F79D9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3E926AF9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121EB6F0" w14:textId="77777777" w:rsidR="00DF6BB8" w:rsidRDefault="00E03C5F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3F5CDEEB" w14:textId="77777777" w:rsidR="00DF6BB8" w:rsidRDefault="00E03C5F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68E0AD05" w14:textId="77777777" w:rsidR="00DF6BB8" w:rsidRDefault="00E03C5F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0E5A75E1" w14:textId="77777777" w:rsidR="00DF6BB8" w:rsidRDefault="00E03C5F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3F690324" w14:textId="77777777" w:rsidR="00DF6BB8" w:rsidRDefault="00E03C5F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3AAA6414" w14:textId="77777777" w:rsidR="00DF6BB8" w:rsidRDefault="00E03C5F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35CE319A" w14:textId="77777777" w:rsidR="00DF6BB8" w:rsidRDefault="00E03C5F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4251AEB9" w14:textId="77777777" w:rsidR="00DF6BB8" w:rsidRDefault="00E03C5F">
            <w:pPr>
              <w:pStyle w:val="PuzzleMatrixLarge"/>
            </w:pPr>
            <w:r>
              <w:t>W</w:t>
            </w:r>
          </w:p>
        </w:tc>
      </w:tr>
      <w:tr w:rsidR="00DF6BB8" w14:paraId="2AAA74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2D95014B" w14:textId="77777777" w:rsidR="00DF6BB8" w:rsidRDefault="00E03C5F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485F78E1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11AD3964" w14:textId="77777777" w:rsidR="00DF6BB8" w:rsidRDefault="00E03C5F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3D7F6926" w14:textId="77777777" w:rsidR="00DF6BB8" w:rsidRDefault="00E03C5F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5BF1BD01" w14:textId="77777777" w:rsidR="00DF6BB8" w:rsidRDefault="00E03C5F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63ECC646" w14:textId="77777777" w:rsidR="00DF6BB8" w:rsidRDefault="00E03C5F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0D7F4F63" w14:textId="77777777" w:rsidR="00DF6BB8" w:rsidRDefault="00E03C5F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68154847" w14:textId="77777777" w:rsidR="00DF6BB8" w:rsidRDefault="00E03C5F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1382B84B" w14:textId="77777777" w:rsidR="00DF6BB8" w:rsidRDefault="00E03C5F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18E4C953" w14:textId="77777777" w:rsidR="00DF6BB8" w:rsidRDefault="00E03C5F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1C0C31D9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1AE10A41" w14:textId="77777777" w:rsidR="00DF6BB8" w:rsidRDefault="00E03C5F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14:paraId="465330D6" w14:textId="77777777" w:rsidR="00DF6BB8" w:rsidRDefault="00E03C5F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008557B0" w14:textId="77777777" w:rsidR="00DF6BB8" w:rsidRDefault="00E03C5F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1681BB87" w14:textId="77777777" w:rsidR="00DF6BB8" w:rsidRDefault="00E03C5F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0A03F38D" w14:textId="77777777" w:rsidR="00DF6BB8" w:rsidRDefault="00E03C5F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54A32E78" w14:textId="77777777" w:rsidR="00DF6BB8" w:rsidRDefault="00E03C5F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133A834E" w14:textId="77777777" w:rsidR="00DF6BB8" w:rsidRDefault="00E03C5F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46CC1111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1DB788D4" w14:textId="77777777" w:rsidR="00DF6BB8" w:rsidRDefault="00E03C5F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2508E3B7" w14:textId="77777777" w:rsidR="00DF6BB8" w:rsidRDefault="00E03C5F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6114ADE2" w14:textId="77777777" w:rsidR="00DF6BB8" w:rsidRDefault="00E03C5F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715F9F19" w14:textId="77777777" w:rsidR="00DF6BB8" w:rsidRDefault="00E03C5F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7C6786C7" w14:textId="77777777" w:rsidR="00DF6BB8" w:rsidRDefault="00E03C5F">
            <w:pPr>
              <w:pStyle w:val="PuzzleMatrixLarge"/>
            </w:pPr>
            <w:r>
              <w:t>P</w:t>
            </w:r>
          </w:p>
        </w:tc>
      </w:tr>
    </w:tbl>
    <w:p w14:paraId="68446E93" w14:textId="77777777" w:rsidR="00DF6BB8" w:rsidRDefault="00E03C5F">
      <w:pPr>
        <w:pStyle w:val="WordBankLarge"/>
      </w:pPr>
      <w:r>
        <w:t xml:space="preserve">   projection       upstage       tragedy       theme    </w:t>
      </w:r>
      <w:r>
        <w:t>   tableau       stage manager       stage right       stage left       stage crew       set stage       scene       role       rehearsal       props       plot       playwright       play       performance       pantomime       monologue       interpretat</w:t>
      </w:r>
      <w:r>
        <w:t>ion       objective       improvisation       house       fourth wall       dress rehearsal       down stage       director       cue       comedy       </w:t>
      </w:r>
      <w:proofErr w:type="spellStart"/>
      <w:r>
        <w:t>characterisation</w:t>
      </w:r>
      <w:proofErr w:type="spellEnd"/>
      <w:r>
        <w:t>       cast       blocking       backstage       audition       audience       actor   </w:t>
      </w:r>
      <w:r>
        <w:t xml:space="preserve">    act    </w:t>
      </w:r>
    </w:p>
    <w:sectPr w:rsidR="00DF6B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9EED8" w14:textId="77777777" w:rsidR="00000000" w:rsidRDefault="00E03C5F">
      <w:r>
        <w:separator/>
      </w:r>
    </w:p>
  </w:endnote>
  <w:endnote w:type="continuationSeparator" w:id="0">
    <w:p w14:paraId="3DDD894F" w14:textId="77777777" w:rsidR="00000000" w:rsidRDefault="00E0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917B0" w14:textId="77777777" w:rsidR="00000000" w:rsidRDefault="00E03C5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2E4F5" w14:textId="77777777" w:rsidR="00000000" w:rsidRDefault="00E03C5F">
      <w:r>
        <w:separator/>
      </w:r>
    </w:p>
  </w:footnote>
  <w:footnote w:type="continuationSeparator" w:id="0">
    <w:p w14:paraId="2560048C" w14:textId="77777777" w:rsidR="00000000" w:rsidRDefault="00E03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F57D2" w14:textId="77777777" w:rsidR="00000000" w:rsidRDefault="00E03C5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69E0"/>
    <w:multiLevelType w:val="hybridMultilevel"/>
    <w:tmpl w:val="109A649E"/>
    <w:lvl w:ilvl="0" w:tplc="93640666">
      <w:start w:val="1"/>
      <w:numFmt w:val="bullet"/>
      <w:lvlText w:val="●"/>
      <w:lvlJc w:val="left"/>
      <w:pPr>
        <w:ind w:left="720" w:hanging="360"/>
      </w:pPr>
    </w:lvl>
    <w:lvl w:ilvl="1" w:tplc="B718B98E">
      <w:start w:val="1"/>
      <w:numFmt w:val="bullet"/>
      <w:lvlText w:val="○"/>
      <w:lvlJc w:val="left"/>
      <w:pPr>
        <w:ind w:left="1440" w:hanging="360"/>
      </w:pPr>
    </w:lvl>
    <w:lvl w:ilvl="2" w:tplc="2664469E">
      <w:start w:val="1"/>
      <w:numFmt w:val="bullet"/>
      <w:lvlText w:val="■"/>
      <w:lvlJc w:val="left"/>
      <w:pPr>
        <w:ind w:left="2160" w:hanging="360"/>
      </w:pPr>
    </w:lvl>
    <w:lvl w:ilvl="3" w:tplc="68002F2E">
      <w:start w:val="1"/>
      <w:numFmt w:val="bullet"/>
      <w:lvlText w:val="●"/>
      <w:lvlJc w:val="left"/>
      <w:pPr>
        <w:ind w:left="2880" w:hanging="360"/>
      </w:pPr>
    </w:lvl>
    <w:lvl w:ilvl="4" w:tplc="5F1625D6">
      <w:start w:val="1"/>
      <w:numFmt w:val="bullet"/>
      <w:lvlText w:val="○"/>
      <w:lvlJc w:val="left"/>
      <w:pPr>
        <w:ind w:left="3600" w:hanging="360"/>
      </w:pPr>
    </w:lvl>
    <w:lvl w:ilvl="5" w:tplc="F434F22C">
      <w:start w:val="1"/>
      <w:numFmt w:val="bullet"/>
      <w:lvlText w:val="■"/>
      <w:lvlJc w:val="left"/>
      <w:pPr>
        <w:ind w:left="4320" w:hanging="360"/>
      </w:pPr>
    </w:lvl>
    <w:lvl w:ilvl="6" w:tplc="19122016">
      <w:start w:val="1"/>
      <w:numFmt w:val="bullet"/>
      <w:lvlText w:val="●"/>
      <w:lvlJc w:val="left"/>
      <w:pPr>
        <w:ind w:left="5040" w:hanging="360"/>
      </w:pPr>
    </w:lvl>
    <w:lvl w:ilvl="7" w:tplc="3B989C54">
      <w:start w:val="1"/>
      <w:numFmt w:val="bullet"/>
      <w:lvlText w:val="●"/>
      <w:lvlJc w:val="left"/>
      <w:pPr>
        <w:ind w:left="5760" w:hanging="360"/>
      </w:pPr>
    </w:lvl>
    <w:lvl w:ilvl="8" w:tplc="C6089A86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B8"/>
    <w:rsid w:val="00DF6BB8"/>
    <w:rsid w:val="00E0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7024E"/>
  <w15:docId w15:val="{5F3F13FD-46F4-4EF4-ACD5-A78A4091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4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Theatrical Terms Word Search</dc:title>
  <dc:creator>Graham Hewitson</dc:creator>
  <cp:lastModifiedBy>Graham Hewitson</cp:lastModifiedBy>
  <cp:revision>2</cp:revision>
  <dcterms:created xsi:type="dcterms:W3CDTF">2020-04-02T10:23:00Z</dcterms:created>
  <dcterms:modified xsi:type="dcterms:W3CDTF">2020-04-02T10:23:00Z</dcterms:modified>
</cp:coreProperties>
</file>